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86MS0061-01-2024-004012-51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04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предусмотренном ст. 20.21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Сорокин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РФ, проживающего по адресу: </w:t>
      </w:r>
      <w:r>
        <w:rPr>
          <w:rStyle w:val="cat-UserDefinedgrp-2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работающего, 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27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Сорокин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овало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неопрятный внешний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одежда грязная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невнятную речь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разговоре из полости рта исходил резкий запах алкоголя, </w:t>
      </w:r>
      <w:r>
        <w:rPr>
          <w:rFonts w:ascii="Times New Roman" w:eastAsia="Times New Roman" w:hAnsi="Times New Roman" w:cs="Times New Roman"/>
          <w:sz w:val="28"/>
          <w:szCs w:val="28"/>
        </w:rPr>
        <w:t>оскорбляющий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Сорокин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заявлял, пояснил, что виновным себя в том, что находился в общественном месте в состоянии опьянения признает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Сорокин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совершении правонарушения подтверждается: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№ </w:t>
      </w:r>
      <w:r>
        <w:rPr>
          <w:rFonts w:ascii="Times New Roman" w:eastAsia="Times New Roman" w:hAnsi="Times New Roman" w:cs="Times New Roman"/>
          <w:sz w:val="28"/>
          <w:szCs w:val="28"/>
        </w:rPr>
        <w:t>271997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МВД г. Сургута, согласно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Сорокин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общественном месте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 неопрятный внешний вид, шаткую походку, невнятную речь, при разговоре из полости рта исходил резкий запах алкоголя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объяснением </w:t>
      </w:r>
      <w:r>
        <w:rPr>
          <w:rFonts w:ascii="Times New Roman" w:eastAsia="Times New Roman" w:hAnsi="Times New Roman" w:cs="Times New Roman"/>
          <w:sz w:val="28"/>
          <w:szCs w:val="28"/>
        </w:rPr>
        <w:t>Сорокин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о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медицинского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опьянения,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Сорокин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опьянение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Сорокин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Сорокин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ст. 20.21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в соответствии со ст. 4.2 КоАП РФ,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суд 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Сорокина Вячеслава Владимировича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ст. 20.21 КоАП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960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2606/</w:t>
      </w:r>
      <w:r>
        <w:rPr>
          <w:rFonts w:ascii="Times New Roman" w:eastAsia="Times New Roman" w:hAnsi="Times New Roman" w:cs="Times New Roman"/>
          <w:u w:val="single"/>
        </w:rPr>
        <w:t>202</w:t>
      </w:r>
      <w:r>
        <w:rPr>
          <w:rFonts w:ascii="Times New Roman" w:eastAsia="Times New Roman" w:hAnsi="Times New Roman" w:cs="Times New Roman"/>
          <w:u w:val="single"/>
        </w:rPr>
        <w:t>4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8">
    <w:name w:val="cat-ExternalSystemDefined grp-24 rplc-8"/>
    <w:basedOn w:val="DefaultParagraphFont"/>
  </w:style>
  <w:style w:type="character" w:customStyle="1" w:styleId="cat-PassportDatagrp-17rplc-9">
    <w:name w:val="cat-PassportData grp-17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PassportDatagrp-18rplc-14">
    <w:name w:val="cat-PassportData grp-18 rplc-14"/>
    <w:basedOn w:val="DefaultParagraphFont"/>
  </w:style>
  <w:style w:type="character" w:customStyle="1" w:styleId="cat-ExternalSystemDefinedgrp-25rplc-15">
    <w:name w:val="cat-ExternalSystemDefined grp-25 rplc-15"/>
    <w:basedOn w:val="DefaultParagraphFont"/>
  </w:style>
  <w:style w:type="character" w:customStyle="1" w:styleId="cat-ExternalSystemDefinedgrp-23rplc-16">
    <w:name w:val="cat-ExternalSystemDefined grp-23 rplc-16"/>
    <w:basedOn w:val="DefaultParagraphFont"/>
  </w:style>
  <w:style w:type="character" w:customStyle="1" w:styleId="cat-UserDefinedgrp-27rplc-18">
    <w:name w:val="cat-UserDefined grp-27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